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F3D93" w14:textId="77777777" w:rsidR="00BC7A7F" w:rsidRPr="00BC7A7F" w:rsidRDefault="00BC7A7F" w:rsidP="00BC7A7F">
      <w:pPr>
        <w:jc w:val="center"/>
        <w:rPr>
          <w:rFonts w:ascii="Times New Roman" w:hAnsi="Times New Roman" w:cs="Times New Roman"/>
          <w:b/>
          <w:sz w:val="40"/>
        </w:rPr>
      </w:pPr>
      <w:r w:rsidRPr="00BC7A7F">
        <w:rPr>
          <w:rFonts w:ascii="Times New Roman" w:hAnsi="Times New Roman" w:cs="Times New Roman"/>
          <w:b/>
          <w:sz w:val="40"/>
        </w:rPr>
        <w:t>THÔNG BÁO</w:t>
      </w:r>
    </w:p>
    <w:p w14:paraId="692A0DD6" w14:textId="77777777" w:rsidR="00BC7A7F" w:rsidRPr="00C31DB9" w:rsidRDefault="00BC7A7F" w:rsidP="00C31DB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31DB9">
        <w:rPr>
          <w:rFonts w:ascii="Times New Roman" w:hAnsi="Times New Roman" w:cs="Times New Roman"/>
          <w:b/>
          <w:i/>
          <w:sz w:val="28"/>
        </w:rPr>
        <w:t>Phạm vi phục vụ dịch vụ dựng</w:t>
      </w:r>
      <w:r w:rsidR="00C31DB9">
        <w:rPr>
          <w:rFonts w:ascii="Times New Roman" w:hAnsi="Times New Roman" w:cs="Times New Roman"/>
          <w:b/>
          <w:i/>
          <w:sz w:val="28"/>
        </w:rPr>
        <w:t>/quay</w:t>
      </w:r>
      <w:r w:rsidRPr="00C31DB9">
        <w:rPr>
          <w:rFonts w:ascii="Times New Roman" w:hAnsi="Times New Roman" w:cs="Times New Roman"/>
          <w:b/>
          <w:i/>
          <w:sz w:val="28"/>
        </w:rPr>
        <w:t xml:space="preserve"> tour VR 360 độ của YouHomes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2101"/>
        <w:gridCol w:w="5407"/>
        <w:gridCol w:w="2228"/>
      </w:tblGrid>
      <w:tr w:rsidR="00BC7A7F" w:rsidRPr="00454E33" w14:paraId="5AADFF07" w14:textId="77777777" w:rsidTr="00BC7A7F">
        <w:tc>
          <w:tcPr>
            <w:tcW w:w="2101" w:type="dxa"/>
          </w:tcPr>
          <w:p w14:paraId="0D61B7FE" w14:textId="77777777" w:rsidR="00BC7A7F" w:rsidRPr="00454E33" w:rsidRDefault="00BC7A7F" w:rsidP="00D20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4E33">
              <w:rPr>
                <w:rFonts w:ascii="Times New Roman" w:hAnsi="Times New Roman" w:cs="Times New Roman"/>
                <w:b/>
                <w:sz w:val="28"/>
              </w:rPr>
              <w:t>Tỉnh/Thành phố</w:t>
            </w:r>
          </w:p>
        </w:tc>
        <w:tc>
          <w:tcPr>
            <w:tcW w:w="5407" w:type="dxa"/>
          </w:tcPr>
          <w:p w14:paraId="78DC384D" w14:textId="77777777" w:rsidR="00BC7A7F" w:rsidRPr="00454E33" w:rsidRDefault="00BC7A7F" w:rsidP="00D20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4E33">
              <w:rPr>
                <w:rFonts w:ascii="Times New Roman" w:hAnsi="Times New Roman" w:cs="Times New Roman"/>
                <w:b/>
                <w:sz w:val="28"/>
              </w:rPr>
              <w:t>Quận</w:t>
            </w:r>
          </w:p>
        </w:tc>
        <w:tc>
          <w:tcPr>
            <w:tcW w:w="2228" w:type="dxa"/>
          </w:tcPr>
          <w:p w14:paraId="3368E88C" w14:textId="77777777" w:rsidR="00BC7A7F" w:rsidRPr="00454E33" w:rsidRDefault="00C31DB9" w:rsidP="00D20E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Loại BĐS</w:t>
            </w:r>
          </w:p>
        </w:tc>
      </w:tr>
      <w:tr w:rsidR="00C31DB9" w:rsidRPr="00454E33" w14:paraId="7B1D53E3" w14:textId="77777777" w:rsidTr="00BC7A7F">
        <w:tc>
          <w:tcPr>
            <w:tcW w:w="2101" w:type="dxa"/>
          </w:tcPr>
          <w:p w14:paraId="601D83E9" w14:textId="77777777" w:rsidR="00C31DB9" w:rsidRPr="00454E33" w:rsidRDefault="00C31DB9" w:rsidP="00D20EFD">
            <w:pPr>
              <w:rPr>
                <w:rFonts w:ascii="Times New Roman" w:hAnsi="Times New Roman" w:cs="Times New Roman"/>
                <w:sz w:val="28"/>
              </w:rPr>
            </w:pPr>
            <w:r w:rsidRPr="00454E33">
              <w:rPr>
                <w:rFonts w:ascii="Times New Roman" w:hAnsi="Times New Roman" w:cs="Times New Roman"/>
                <w:sz w:val="28"/>
              </w:rPr>
              <w:t>Hà Nội</w:t>
            </w:r>
          </w:p>
        </w:tc>
        <w:tc>
          <w:tcPr>
            <w:tcW w:w="5407" w:type="dxa"/>
          </w:tcPr>
          <w:p w14:paraId="675A6FB6" w14:textId="77777777" w:rsidR="00C31DB9" w:rsidRPr="00454E33" w:rsidRDefault="00C31DB9" w:rsidP="00D20EFD">
            <w:pPr>
              <w:rPr>
                <w:rFonts w:ascii="Times New Roman" w:hAnsi="Times New Roman" w:cs="Times New Roman"/>
                <w:sz w:val="28"/>
              </w:rPr>
            </w:pPr>
            <w:r w:rsidRPr="00454E33">
              <w:rPr>
                <w:rFonts w:ascii="Times New Roman" w:hAnsi="Times New Roman" w:cs="Times New Roman"/>
                <w:sz w:val="28"/>
              </w:rPr>
              <w:t>Ba Đình, Hoàn Kiếm, Hai Bà Trưng, Đống Đa, Thanh Xuân, Tây Hồ, Hoàng Mai, Cầu Giấy, Nam Từ Liêm, Bắc Từ Liêm, Hà Đông</w:t>
            </w:r>
          </w:p>
        </w:tc>
        <w:tc>
          <w:tcPr>
            <w:tcW w:w="2228" w:type="dxa"/>
            <w:vMerge w:val="restart"/>
          </w:tcPr>
          <w:p w14:paraId="137C92CE" w14:textId="77777777" w:rsidR="00C31DB9" w:rsidRDefault="00C31DB9" w:rsidP="00D20E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Căn hộ</w:t>
            </w:r>
          </w:p>
          <w:p w14:paraId="2D189BB7" w14:textId="77777777" w:rsidR="00C31DB9" w:rsidRDefault="00C31DB9" w:rsidP="00D20E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Chung cư</w:t>
            </w:r>
          </w:p>
          <w:p w14:paraId="241A7BC5" w14:textId="77777777" w:rsidR="00C31DB9" w:rsidRDefault="00C31DB9" w:rsidP="00D20E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Penthouse</w:t>
            </w:r>
          </w:p>
          <w:p w14:paraId="270B0890" w14:textId="77777777" w:rsidR="00C31DB9" w:rsidRDefault="00C31DB9" w:rsidP="00D20E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Duplex</w:t>
            </w:r>
          </w:p>
          <w:p w14:paraId="6D54478A" w14:textId="77777777" w:rsidR="00C31DB9" w:rsidRDefault="00C31DB9" w:rsidP="00D20E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Studio</w:t>
            </w:r>
          </w:p>
          <w:p w14:paraId="5549610F" w14:textId="77777777" w:rsidR="00C31DB9" w:rsidRPr="00454E33" w:rsidRDefault="00C31DB9" w:rsidP="00D20E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OfficeTel</w:t>
            </w:r>
          </w:p>
        </w:tc>
      </w:tr>
      <w:tr w:rsidR="00C31DB9" w:rsidRPr="00454E33" w14:paraId="57B16F16" w14:textId="77777777" w:rsidTr="00BC7A7F">
        <w:tc>
          <w:tcPr>
            <w:tcW w:w="2101" w:type="dxa"/>
          </w:tcPr>
          <w:p w14:paraId="2F282AB2" w14:textId="77777777" w:rsidR="00C31DB9" w:rsidRPr="00454E33" w:rsidRDefault="00C31DB9" w:rsidP="00D20EFD">
            <w:pPr>
              <w:rPr>
                <w:rFonts w:ascii="Times New Roman" w:hAnsi="Times New Roman" w:cs="Times New Roman"/>
                <w:sz w:val="28"/>
              </w:rPr>
            </w:pPr>
            <w:r w:rsidRPr="00454E33">
              <w:rPr>
                <w:rFonts w:ascii="Times New Roman" w:hAnsi="Times New Roman" w:cs="Times New Roman"/>
                <w:sz w:val="28"/>
              </w:rPr>
              <w:t>Hồ Chí Minh</w:t>
            </w:r>
          </w:p>
        </w:tc>
        <w:tc>
          <w:tcPr>
            <w:tcW w:w="5407" w:type="dxa"/>
          </w:tcPr>
          <w:p w14:paraId="32FAB2A0" w14:textId="77777777" w:rsidR="00C31DB9" w:rsidRPr="00454E33" w:rsidRDefault="00C31DB9" w:rsidP="00D20EFD">
            <w:pPr>
              <w:rPr>
                <w:rFonts w:ascii="Times New Roman" w:hAnsi="Times New Roman" w:cs="Times New Roman"/>
                <w:sz w:val="28"/>
              </w:rPr>
            </w:pPr>
            <w:r w:rsidRPr="00454E33">
              <w:rPr>
                <w:rFonts w:ascii="Times New Roman" w:hAnsi="Times New Roman" w:cs="Times New Roman"/>
                <w:sz w:val="28"/>
              </w:rPr>
              <w:t>Quận 1,2,3,4,5, 6,7,8, 10,11, Phú Nhuận, Bình Thạnh, Tân Phú, Tân Bình, Tân Phú, Gò Vấp, Thủ Đức</w:t>
            </w:r>
          </w:p>
        </w:tc>
        <w:tc>
          <w:tcPr>
            <w:tcW w:w="2228" w:type="dxa"/>
            <w:vMerge/>
          </w:tcPr>
          <w:p w14:paraId="56A3744C" w14:textId="77777777" w:rsidR="00C31DB9" w:rsidRPr="00454E33" w:rsidRDefault="00C31DB9" w:rsidP="00D20E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CFF72E9" w14:textId="77777777" w:rsidR="00BC7A7F" w:rsidRDefault="00BC7A7F" w:rsidP="00BC7A7F">
      <w:pPr>
        <w:rPr>
          <w:rFonts w:ascii="Times New Roman" w:hAnsi="Times New Roman" w:cs="Times New Roman"/>
        </w:rPr>
      </w:pPr>
    </w:p>
    <w:p w14:paraId="7EE83F44" w14:textId="77777777" w:rsidR="00BC7A7F" w:rsidRDefault="00BC7A7F" w:rsidP="00BC7A7F">
      <w:pPr>
        <w:rPr>
          <w:rFonts w:ascii="Times New Roman" w:hAnsi="Times New Roman" w:cs="Times New Roman"/>
        </w:rPr>
      </w:pPr>
    </w:p>
    <w:p w14:paraId="2ECFFFC0" w14:textId="77777777" w:rsidR="00380D26" w:rsidRDefault="00BC7A7F" w:rsidP="00AD1971">
      <w:pPr>
        <w:jc w:val="center"/>
        <w:rPr>
          <w:rFonts w:ascii="Times New Roman" w:hAnsi="Times New Roman" w:cs="Times New Roman"/>
          <w:i/>
          <w:sz w:val="28"/>
        </w:rPr>
      </w:pPr>
      <w:r w:rsidRPr="00BC7A7F">
        <w:rPr>
          <w:rFonts w:ascii="Times New Roman" w:hAnsi="Times New Roman" w:cs="Times New Roman"/>
          <w:i/>
          <w:sz w:val="28"/>
        </w:rPr>
        <w:t>Hiệu lực: từ ngày 01/01/2020</w:t>
      </w:r>
    </w:p>
    <w:p w14:paraId="7C933FE3" w14:textId="77777777" w:rsidR="00AD1971" w:rsidRPr="00AD1971" w:rsidRDefault="00AD1971" w:rsidP="00AD197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Lưu ý: phạm vi có thể thay đổi mà không cần thông báo trước.</w:t>
      </w:r>
      <w:bookmarkStart w:id="0" w:name="_GoBack"/>
      <w:bookmarkEnd w:id="0"/>
    </w:p>
    <w:sectPr w:rsidR="00AD1971" w:rsidRPr="00AD1971" w:rsidSect="00F579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694" w:right="1080" w:bottom="2127" w:left="1080" w:header="709" w:footer="17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E2A4" w14:textId="77777777" w:rsidR="009F1CE1" w:rsidRDefault="009F1CE1">
      <w:pPr>
        <w:spacing w:after="0" w:line="240" w:lineRule="auto"/>
      </w:pPr>
      <w:r>
        <w:separator/>
      </w:r>
    </w:p>
  </w:endnote>
  <w:endnote w:type="continuationSeparator" w:id="0">
    <w:p w14:paraId="23F3A872" w14:textId="77777777" w:rsidR="009F1CE1" w:rsidRDefault="009F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87E471" w14:textId="77777777" w:rsidR="0024386B" w:rsidRDefault="0024386B">
    <w:pPr>
      <w:pStyle w:val="Footer"/>
    </w:pPr>
  </w:p>
  <w:p w14:paraId="1153B8B1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83A26" w14:textId="77777777" w:rsidR="009F1CE1" w:rsidRDefault="009F1CE1">
      <w:pPr>
        <w:spacing w:after="0" w:line="240" w:lineRule="auto"/>
      </w:pPr>
      <w:r>
        <w:separator/>
      </w:r>
    </w:p>
  </w:footnote>
  <w:footnote w:type="continuationSeparator" w:id="0">
    <w:p w14:paraId="67513525" w14:textId="77777777" w:rsidR="009F1CE1" w:rsidRDefault="009F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946189" w14:textId="77777777" w:rsidR="00FE4BFE" w:rsidRDefault="009F1CE1">
    <w:pPr>
      <w:pStyle w:val="Header"/>
    </w:pPr>
    <w:r>
      <w:rPr>
        <w:noProof/>
        <w:lang w:val="vi-VN" w:eastAsia="vi-VN"/>
      </w:rPr>
      <w:pict w14:anchorId="4F6B2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368844" o:spid="_x0000_s2053" type="#_x0000_t75" style="position:absolute;margin-left:0;margin-top:0;width:595.3pt;height:841.85pt;z-index:-251657216;mso-position-horizontal:center;mso-position-horizontal-relative:margin;mso-position-vertical:center;mso-position-vertical-relative:margin" o:allowincell="f">
          <v:imagedata r:id="rId1" o:title="YouHomes_final_Outline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C4B879" w14:textId="77777777" w:rsidR="00D6011A" w:rsidRDefault="00F5799C" w:rsidP="00D6011A">
    <w:pPr>
      <w:pStyle w:val="Header"/>
      <w:ind w:hanging="284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D100384" wp14:editId="4A63D317">
          <wp:simplePos x="0" y="0"/>
          <wp:positionH relativeFrom="column">
            <wp:posOffset>-676274</wp:posOffset>
          </wp:positionH>
          <wp:positionV relativeFrom="paragraph">
            <wp:posOffset>-431166</wp:posOffset>
          </wp:positionV>
          <wp:extent cx="7533898" cy="1065122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Homes_final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8" cy="10661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7C4510" w14:textId="77777777" w:rsidR="00FE4BFE" w:rsidRDefault="009F1CE1">
    <w:pPr>
      <w:pStyle w:val="Header"/>
    </w:pPr>
    <w:r>
      <w:rPr>
        <w:noProof/>
        <w:lang w:val="vi-VN" w:eastAsia="vi-VN"/>
      </w:rPr>
      <w:pict w14:anchorId="72A60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368843" o:spid="_x0000_s2052" type="#_x0000_t75" style="position:absolute;margin-left:0;margin-top:0;width:595.3pt;height:841.85pt;z-index:-251658240;mso-position-horizontal:center;mso-position-horizontal-relative:margin;mso-position-vertical:center;mso-position-vertical-relative:margin" o:allowincell="f">
          <v:imagedata r:id="rId1" o:title="YouHomes_final_Outline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86B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527E8"/>
    <w:multiLevelType w:val="hybridMultilevel"/>
    <w:tmpl w:val="413AB2E8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3">
    <w:nsid w:val="55F25F21"/>
    <w:multiLevelType w:val="hybridMultilevel"/>
    <w:tmpl w:val="7CD44FB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15">
    <w:nsid w:val="7BD56CF3"/>
    <w:multiLevelType w:val="hybridMultilevel"/>
    <w:tmpl w:val="EBBE7BA6"/>
    <w:lvl w:ilvl="0" w:tplc="042A000F">
      <w:start w:val="1"/>
      <w:numFmt w:val="decimal"/>
      <w:lvlText w:val="%1."/>
      <w:lvlJc w:val="left"/>
      <w:pPr>
        <w:ind w:left="864" w:hanging="360"/>
      </w:pPr>
    </w:lvl>
    <w:lvl w:ilvl="1" w:tplc="042A0019">
      <w:start w:val="1"/>
      <w:numFmt w:val="lowerLetter"/>
      <w:lvlText w:val="%2."/>
      <w:lvlJc w:val="left"/>
      <w:pPr>
        <w:ind w:left="1584" w:hanging="360"/>
      </w:pPr>
    </w:lvl>
    <w:lvl w:ilvl="2" w:tplc="042A001B" w:tentative="1">
      <w:start w:val="1"/>
      <w:numFmt w:val="lowerRoman"/>
      <w:lvlText w:val="%3."/>
      <w:lvlJc w:val="right"/>
      <w:pPr>
        <w:ind w:left="2304" w:hanging="180"/>
      </w:pPr>
    </w:lvl>
    <w:lvl w:ilvl="3" w:tplc="042A000F" w:tentative="1">
      <w:start w:val="1"/>
      <w:numFmt w:val="decimal"/>
      <w:lvlText w:val="%4."/>
      <w:lvlJc w:val="left"/>
      <w:pPr>
        <w:ind w:left="3024" w:hanging="360"/>
      </w:pPr>
    </w:lvl>
    <w:lvl w:ilvl="4" w:tplc="042A0019" w:tentative="1">
      <w:start w:val="1"/>
      <w:numFmt w:val="lowerLetter"/>
      <w:lvlText w:val="%5."/>
      <w:lvlJc w:val="left"/>
      <w:pPr>
        <w:ind w:left="3744" w:hanging="360"/>
      </w:pPr>
    </w:lvl>
    <w:lvl w:ilvl="5" w:tplc="042A001B" w:tentative="1">
      <w:start w:val="1"/>
      <w:numFmt w:val="lowerRoman"/>
      <w:lvlText w:val="%6."/>
      <w:lvlJc w:val="right"/>
      <w:pPr>
        <w:ind w:left="4464" w:hanging="180"/>
      </w:pPr>
    </w:lvl>
    <w:lvl w:ilvl="6" w:tplc="042A000F" w:tentative="1">
      <w:start w:val="1"/>
      <w:numFmt w:val="decimal"/>
      <w:lvlText w:val="%7."/>
      <w:lvlJc w:val="left"/>
      <w:pPr>
        <w:ind w:left="5184" w:hanging="360"/>
      </w:pPr>
    </w:lvl>
    <w:lvl w:ilvl="7" w:tplc="042A0019" w:tentative="1">
      <w:start w:val="1"/>
      <w:numFmt w:val="lowerLetter"/>
      <w:lvlText w:val="%8."/>
      <w:lvlJc w:val="left"/>
      <w:pPr>
        <w:ind w:left="5904" w:hanging="360"/>
      </w:pPr>
    </w:lvl>
    <w:lvl w:ilvl="8" w:tplc="042A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5"/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14"/>
    <w:rsid w:val="00034B3B"/>
    <w:rsid w:val="00053380"/>
    <w:rsid w:val="00054412"/>
    <w:rsid w:val="00075D0F"/>
    <w:rsid w:val="0007610D"/>
    <w:rsid w:val="00083B37"/>
    <w:rsid w:val="000903C7"/>
    <w:rsid w:val="000960FF"/>
    <w:rsid w:val="000A0612"/>
    <w:rsid w:val="000B4408"/>
    <w:rsid w:val="000D212A"/>
    <w:rsid w:val="000F6E4C"/>
    <w:rsid w:val="00103311"/>
    <w:rsid w:val="001166A6"/>
    <w:rsid w:val="00151600"/>
    <w:rsid w:val="00183832"/>
    <w:rsid w:val="001844DC"/>
    <w:rsid w:val="00191C60"/>
    <w:rsid w:val="001A3BE0"/>
    <w:rsid w:val="001A728E"/>
    <w:rsid w:val="001D3A25"/>
    <w:rsid w:val="001E042A"/>
    <w:rsid w:val="001E27D8"/>
    <w:rsid w:val="00225505"/>
    <w:rsid w:val="0024386B"/>
    <w:rsid w:val="00254F10"/>
    <w:rsid w:val="00291AE2"/>
    <w:rsid w:val="002B070E"/>
    <w:rsid w:val="002D4134"/>
    <w:rsid w:val="002E3742"/>
    <w:rsid w:val="00303E27"/>
    <w:rsid w:val="00316811"/>
    <w:rsid w:val="003312ED"/>
    <w:rsid w:val="00367E9F"/>
    <w:rsid w:val="0037524C"/>
    <w:rsid w:val="00380D26"/>
    <w:rsid w:val="003959BF"/>
    <w:rsid w:val="003A1B1C"/>
    <w:rsid w:val="003B1760"/>
    <w:rsid w:val="003C4FFB"/>
    <w:rsid w:val="003E0965"/>
    <w:rsid w:val="004018C1"/>
    <w:rsid w:val="0041571C"/>
    <w:rsid w:val="00417285"/>
    <w:rsid w:val="00417F14"/>
    <w:rsid w:val="00420675"/>
    <w:rsid w:val="00432AB5"/>
    <w:rsid w:val="00440097"/>
    <w:rsid w:val="00444588"/>
    <w:rsid w:val="00446A01"/>
    <w:rsid w:val="00456C35"/>
    <w:rsid w:val="004636F5"/>
    <w:rsid w:val="004727F4"/>
    <w:rsid w:val="00483790"/>
    <w:rsid w:val="004A0A8D"/>
    <w:rsid w:val="004A114B"/>
    <w:rsid w:val="004A7C47"/>
    <w:rsid w:val="004C3F1E"/>
    <w:rsid w:val="004D1887"/>
    <w:rsid w:val="004F5CB5"/>
    <w:rsid w:val="00540319"/>
    <w:rsid w:val="005564B3"/>
    <w:rsid w:val="00562CD4"/>
    <w:rsid w:val="00570CF8"/>
    <w:rsid w:val="00575B92"/>
    <w:rsid w:val="00582AF9"/>
    <w:rsid w:val="005D4DC9"/>
    <w:rsid w:val="005E7550"/>
    <w:rsid w:val="005F75B2"/>
    <w:rsid w:val="005F7999"/>
    <w:rsid w:val="00626EDA"/>
    <w:rsid w:val="006463FB"/>
    <w:rsid w:val="00673EE8"/>
    <w:rsid w:val="006A0E44"/>
    <w:rsid w:val="006C5418"/>
    <w:rsid w:val="006D7FF8"/>
    <w:rsid w:val="006E4819"/>
    <w:rsid w:val="006E67BA"/>
    <w:rsid w:val="00704472"/>
    <w:rsid w:val="007663E8"/>
    <w:rsid w:val="00784E52"/>
    <w:rsid w:val="00785EB7"/>
    <w:rsid w:val="00791457"/>
    <w:rsid w:val="00793745"/>
    <w:rsid w:val="007A13E1"/>
    <w:rsid w:val="007A18C3"/>
    <w:rsid w:val="007B5314"/>
    <w:rsid w:val="007C677E"/>
    <w:rsid w:val="007F372E"/>
    <w:rsid w:val="008001BA"/>
    <w:rsid w:val="008315F6"/>
    <w:rsid w:val="00880CF2"/>
    <w:rsid w:val="0089111E"/>
    <w:rsid w:val="008B7A42"/>
    <w:rsid w:val="008C4B95"/>
    <w:rsid w:val="008D4350"/>
    <w:rsid w:val="008D5E06"/>
    <w:rsid w:val="008D6D77"/>
    <w:rsid w:val="00924947"/>
    <w:rsid w:val="00935414"/>
    <w:rsid w:val="00950F74"/>
    <w:rsid w:val="00954BFF"/>
    <w:rsid w:val="00956C71"/>
    <w:rsid w:val="00993ADC"/>
    <w:rsid w:val="009E173C"/>
    <w:rsid w:val="009F1CE1"/>
    <w:rsid w:val="00A009DF"/>
    <w:rsid w:val="00A06EFF"/>
    <w:rsid w:val="00A24FCF"/>
    <w:rsid w:val="00A375FF"/>
    <w:rsid w:val="00AA1B92"/>
    <w:rsid w:val="00AA316B"/>
    <w:rsid w:val="00AB0BFB"/>
    <w:rsid w:val="00AC32F4"/>
    <w:rsid w:val="00AD1971"/>
    <w:rsid w:val="00B46CBC"/>
    <w:rsid w:val="00B73362"/>
    <w:rsid w:val="00B77A38"/>
    <w:rsid w:val="00B924DD"/>
    <w:rsid w:val="00BB5B2E"/>
    <w:rsid w:val="00BC1FD2"/>
    <w:rsid w:val="00BC7A7F"/>
    <w:rsid w:val="00BE3661"/>
    <w:rsid w:val="00C07E28"/>
    <w:rsid w:val="00C31DB9"/>
    <w:rsid w:val="00C4269B"/>
    <w:rsid w:val="00C5538D"/>
    <w:rsid w:val="00C92C41"/>
    <w:rsid w:val="00CA7B51"/>
    <w:rsid w:val="00CC694B"/>
    <w:rsid w:val="00CD352A"/>
    <w:rsid w:val="00CF4C45"/>
    <w:rsid w:val="00D57E3E"/>
    <w:rsid w:val="00D6011A"/>
    <w:rsid w:val="00D674F9"/>
    <w:rsid w:val="00D97D90"/>
    <w:rsid w:val="00DA1D01"/>
    <w:rsid w:val="00DB24CB"/>
    <w:rsid w:val="00DC67AA"/>
    <w:rsid w:val="00DC79B5"/>
    <w:rsid w:val="00DD05B0"/>
    <w:rsid w:val="00DF121E"/>
    <w:rsid w:val="00DF5013"/>
    <w:rsid w:val="00E01E14"/>
    <w:rsid w:val="00E30053"/>
    <w:rsid w:val="00E332B7"/>
    <w:rsid w:val="00E561D9"/>
    <w:rsid w:val="00E704CD"/>
    <w:rsid w:val="00E850E1"/>
    <w:rsid w:val="00E9640A"/>
    <w:rsid w:val="00ED5BEF"/>
    <w:rsid w:val="00ED6649"/>
    <w:rsid w:val="00F0076E"/>
    <w:rsid w:val="00F1586E"/>
    <w:rsid w:val="00F30891"/>
    <w:rsid w:val="00F55CA1"/>
    <w:rsid w:val="00F5799C"/>
    <w:rsid w:val="00F62F31"/>
    <w:rsid w:val="00F83778"/>
    <w:rsid w:val="00F910B9"/>
    <w:rsid w:val="00F9576D"/>
    <w:rsid w:val="00F9616A"/>
    <w:rsid w:val="00FA24F9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B7166BD"/>
  <w15:chartTrackingRefBased/>
  <w15:docId w15:val="{ECF081E8-E3BA-4E3C-980C-2F91D091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tabs>
        <w:tab w:val="clear" w:pos="5889"/>
        <w:tab w:val="num" w:pos="360"/>
      </w:tabs>
      <w:spacing w:before="360" w:after="120" w:line="240" w:lineRule="auto"/>
      <w:ind w:left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DA1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1B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B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yPC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A910-C935-914C-A435-478964CF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C:\Users\MyPC\AppData\Roaming\Microsoft\Templates\Project scope report (Business Blue design).dotx</Template>
  <TotalTime>2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Microsoft Office User</cp:lastModifiedBy>
  <cp:revision>3</cp:revision>
  <dcterms:created xsi:type="dcterms:W3CDTF">2020-01-14T09:16:00Z</dcterms:created>
  <dcterms:modified xsi:type="dcterms:W3CDTF">2020-01-31T05:29:00Z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